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7E854" w14:textId="77777777" w:rsidR="00BD31F5" w:rsidRDefault="004628DC" w:rsidP="00BD31F5">
      <w:pPr>
        <w:ind w:right="9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 w14:anchorId="54930B3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4pt;margin-top:-10.85pt;width:480.8pt;height:168pt;z-index:251658240" stroked="f">
            <v:textbox>
              <w:txbxContent>
                <w:p w14:paraId="2821AE4C" w14:textId="77777777" w:rsidR="00DF3E52" w:rsidRDefault="00DF3E52" w:rsidP="00DF3E52">
                  <w:pPr>
                    <w:jc w:val="center"/>
                    <w:rPr>
                      <w:b/>
                      <w:caps/>
                      <w:kern w:val="28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2CAD0C5" wp14:editId="79B7FB17">
                        <wp:extent cx="561975" cy="657225"/>
                        <wp:effectExtent l="19050" t="0" r="9525" b="0"/>
                        <wp:docPr id="3" name="Рисунок 1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285C5F" w14:textId="77777777" w:rsidR="00DF3E52" w:rsidRDefault="00DF3E52" w:rsidP="00DF3E52">
                  <w:pPr>
                    <w:jc w:val="center"/>
                    <w:rPr>
                      <w:b/>
                      <w:caps/>
                      <w:kern w:val="28"/>
                      <w:sz w:val="28"/>
                      <w:szCs w:val="28"/>
                    </w:rPr>
                  </w:pPr>
                  <w:r w:rsidRPr="00D57182">
                    <w:rPr>
                      <w:b/>
                      <w:caps/>
                      <w:kern w:val="28"/>
                      <w:sz w:val="28"/>
                      <w:szCs w:val="28"/>
                    </w:rPr>
                    <w:t xml:space="preserve">Управление образования </w:t>
                  </w:r>
                </w:p>
                <w:p w14:paraId="3A6C7C48" w14:textId="77777777" w:rsidR="00DF3E52" w:rsidRDefault="00DF3E52" w:rsidP="00DF3E52">
                  <w:pPr>
                    <w:jc w:val="center"/>
                    <w:rPr>
                      <w:b/>
                      <w:caps/>
                      <w:kern w:val="28"/>
                      <w:sz w:val="28"/>
                      <w:szCs w:val="28"/>
                    </w:rPr>
                  </w:pPr>
                  <w:r w:rsidRPr="00D57182">
                    <w:rPr>
                      <w:b/>
                      <w:caps/>
                      <w:kern w:val="28"/>
                      <w:sz w:val="28"/>
                      <w:szCs w:val="28"/>
                    </w:rPr>
                    <w:t>Администрации Артинского городского округа</w:t>
                  </w:r>
                </w:p>
                <w:p w14:paraId="6EE8B2D7" w14:textId="77777777" w:rsidR="00DF3E52" w:rsidRDefault="00DF3E52" w:rsidP="00DF3E52">
                  <w:pPr>
                    <w:jc w:val="center"/>
                    <w:rPr>
                      <w:b/>
                      <w:caps/>
                      <w:kern w:val="28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228A648" wp14:editId="0C7FD4A0">
                        <wp:extent cx="6343650" cy="95250"/>
                        <wp:effectExtent l="19050" t="0" r="0" b="0"/>
                        <wp:docPr id="2" name="Рисунок 2" descr="j01158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01158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21D664" w14:textId="77777777" w:rsidR="00DF3E52" w:rsidRPr="00B34282" w:rsidRDefault="00DF3E52" w:rsidP="00DF3E52">
                  <w:pPr>
                    <w:jc w:val="center"/>
                    <w:rPr>
                      <w:sz w:val="20"/>
                      <w:szCs w:val="20"/>
                    </w:rPr>
                  </w:pPr>
                  <w:r w:rsidRPr="00B34282">
                    <w:rPr>
                      <w:sz w:val="20"/>
                      <w:szCs w:val="20"/>
                    </w:rPr>
                    <w:t xml:space="preserve">623340, Свердловская обл., р.п. Арти, ул. Ленина, 81 тел./факс (34391) 2-15-05   </w:t>
                  </w:r>
                </w:p>
                <w:p w14:paraId="5D2AB6EF" w14:textId="77777777" w:rsidR="00DF3E52" w:rsidRPr="00B34282" w:rsidRDefault="00DF3E52" w:rsidP="00DF3E52">
                  <w:pPr>
                    <w:jc w:val="center"/>
                    <w:rPr>
                      <w:sz w:val="18"/>
                      <w:szCs w:val="18"/>
                    </w:rPr>
                  </w:pPr>
                  <w:r w:rsidRPr="00B34282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B34282">
                    <w:rPr>
                      <w:sz w:val="18"/>
                      <w:szCs w:val="18"/>
                    </w:rPr>
                    <w:t>-</w:t>
                  </w:r>
                  <w:r w:rsidRPr="00B34282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B34282">
                    <w:rPr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B34282">
                      <w:rPr>
                        <w:rStyle w:val="a3"/>
                        <w:sz w:val="18"/>
                        <w:szCs w:val="18"/>
                        <w:lang w:val="en-US"/>
                      </w:rPr>
                      <w:t>serebrennikova</w:t>
                    </w:r>
                    <w:r w:rsidRPr="00B34282">
                      <w:rPr>
                        <w:rStyle w:val="a3"/>
                        <w:sz w:val="18"/>
                        <w:szCs w:val="18"/>
                      </w:rPr>
                      <w:t>-</w:t>
                    </w:r>
                    <w:r w:rsidRPr="00B34282">
                      <w:rPr>
                        <w:rStyle w:val="a3"/>
                        <w:sz w:val="18"/>
                        <w:szCs w:val="18"/>
                        <w:lang w:val="en-US"/>
                      </w:rPr>
                      <w:t>mv</w:t>
                    </w:r>
                    <w:r w:rsidRPr="00B34282">
                      <w:rPr>
                        <w:rStyle w:val="a3"/>
                        <w:sz w:val="18"/>
                        <w:szCs w:val="18"/>
                      </w:rPr>
                      <w:t>@</w:t>
                    </w:r>
                    <w:r w:rsidRPr="00B34282">
                      <w:rPr>
                        <w:rStyle w:val="a3"/>
                        <w:sz w:val="18"/>
                        <w:szCs w:val="18"/>
                        <w:lang w:val="en-US"/>
                      </w:rPr>
                      <w:t>yandex</w:t>
                    </w:r>
                    <w:r w:rsidRPr="00B34282">
                      <w:rPr>
                        <w:rStyle w:val="a3"/>
                        <w:sz w:val="18"/>
                        <w:szCs w:val="18"/>
                      </w:rPr>
                      <w:t>.</w:t>
                    </w:r>
                    <w:r w:rsidRPr="00B34282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>
                    <w:rPr>
                      <w:sz w:val="18"/>
                      <w:szCs w:val="18"/>
                    </w:rPr>
                    <w:t>,</w:t>
                  </w:r>
                  <w:r w:rsidRPr="00B34282">
                    <w:rPr>
                      <w:sz w:val="18"/>
                      <w:szCs w:val="18"/>
                    </w:rPr>
                    <w:t xml:space="preserve">  ОКПО 02116286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B34282">
                    <w:rPr>
                      <w:sz w:val="18"/>
                      <w:szCs w:val="18"/>
                    </w:rPr>
                    <w:t xml:space="preserve"> ОГРН 1036602271617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B34282">
                    <w:rPr>
                      <w:sz w:val="18"/>
                      <w:szCs w:val="18"/>
                    </w:rPr>
                    <w:t xml:space="preserve"> ИНН 6636006619 КПП 663601001</w:t>
                  </w:r>
                </w:p>
                <w:p w14:paraId="4AB8CB5C" w14:textId="77777777" w:rsidR="00DF3E52" w:rsidRDefault="00DF3E52" w:rsidP="00DF3E52"/>
                <w:p w14:paraId="2E5E6EC6" w14:textId="655058FA" w:rsidR="00DF3E52" w:rsidRDefault="00DF3E52" w:rsidP="00DF3E52">
                  <w:r w:rsidRPr="009A1583">
                    <w:t>«</w:t>
                  </w:r>
                  <w:r w:rsidR="0049119D">
                    <w:t>0</w:t>
                  </w:r>
                  <w:r w:rsidR="00E851B7">
                    <w:t>1</w:t>
                  </w:r>
                  <w:r w:rsidRPr="009A1583">
                    <w:t xml:space="preserve">» </w:t>
                  </w:r>
                  <w:r w:rsidR="0049119D">
                    <w:t xml:space="preserve">сентября </w:t>
                  </w:r>
                  <w:r w:rsidR="00CA09D5">
                    <w:t>20</w:t>
                  </w:r>
                  <w:r w:rsidR="0006747E">
                    <w:t>2</w:t>
                  </w:r>
                  <w:r w:rsidR="00E851B7">
                    <w:t>3</w:t>
                  </w:r>
                  <w:r>
                    <w:t xml:space="preserve"> г. </w:t>
                  </w:r>
                  <w:r w:rsidRPr="009A1583">
                    <w:t xml:space="preserve"> № ____</w:t>
                  </w:r>
                  <w:r>
                    <w:t>____</w:t>
                  </w:r>
                  <w:r w:rsidR="003D1301">
                    <w:t>_</w:t>
                  </w:r>
                </w:p>
              </w:txbxContent>
            </v:textbox>
          </v:shape>
        </w:pict>
      </w:r>
    </w:p>
    <w:p w14:paraId="35889630" w14:textId="77777777" w:rsidR="009D508C" w:rsidRDefault="009D508C" w:rsidP="00BD31F5">
      <w:pPr>
        <w:ind w:right="97"/>
        <w:rPr>
          <w:sz w:val="22"/>
          <w:szCs w:val="22"/>
        </w:rPr>
      </w:pPr>
    </w:p>
    <w:p w14:paraId="53F687B4" w14:textId="77777777" w:rsidR="009D508C" w:rsidRDefault="009D508C" w:rsidP="00BD31F5">
      <w:pPr>
        <w:ind w:right="97"/>
        <w:rPr>
          <w:sz w:val="22"/>
          <w:szCs w:val="22"/>
        </w:rPr>
      </w:pPr>
    </w:p>
    <w:p w14:paraId="33C0DD2F" w14:textId="77777777" w:rsidR="009D508C" w:rsidRDefault="009D508C" w:rsidP="00BD31F5">
      <w:pPr>
        <w:ind w:right="97"/>
        <w:rPr>
          <w:sz w:val="22"/>
          <w:szCs w:val="22"/>
        </w:rPr>
      </w:pPr>
    </w:p>
    <w:p w14:paraId="08F210EB" w14:textId="77777777" w:rsidR="009D508C" w:rsidRDefault="009D508C" w:rsidP="00BD31F5">
      <w:pPr>
        <w:ind w:right="97"/>
        <w:rPr>
          <w:sz w:val="22"/>
          <w:szCs w:val="22"/>
        </w:rPr>
      </w:pPr>
    </w:p>
    <w:p w14:paraId="497FCDBA" w14:textId="77777777" w:rsidR="009D508C" w:rsidRDefault="009D508C" w:rsidP="00BD31F5">
      <w:pPr>
        <w:ind w:right="97"/>
        <w:rPr>
          <w:sz w:val="22"/>
          <w:szCs w:val="22"/>
        </w:rPr>
      </w:pPr>
    </w:p>
    <w:p w14:paraId="470447EA" w14:textId="77777777" w:rsidR="009D508C" w:rsidRDefault="009D508C" w:rsidP="00BD31F5">
      <w:pPr>
        <w:ind w:right="97"/>
        <w:rPr>
          <w:sz w:val="22"/>
          <w:szCs w:val="22"/>
        </w:rPr>
      </w:pPr>
    </w:p>
    <w:p w14:paraId="0A47B2B4" w14:textId="77777777" w:rsidR="009D508C" w:rsidRDefault="009D508C" w:rsidP="00BD31F5">
      <w:pPr>
        <w:ind w:right="97"/>
        <w:rPr>
          <w:sz w:val="22"/>
          <w:szCs w:val="22"/>
        </w:rPr>
      </w:pPr>
    </w:p>
    <w:p w14:paraId="7B9F5CEF" w14:textId="77777777" w:rsidR="009D508C" w:rsidRDefault="009D508C" w:rsidP="00BD31F5">
      <w:pPr>
        <w:ind w:right="97"/>
        <w:rPr>
          <w:sz w:val="22"/>
          <w:szCs w:val="22"/>
        </w:rPr>
      </w:pPr>
    </w:p>
    <w:p w14:paraId="2BBD29D9" w14:textId="77777777" w:rsidR="009D508C" w:rsidRDefault="009D508C" w:rsidP="00BD31F5">
      <w:pPr>
        <w:ind w:right="97"/>
        <w:rPr>
          <w:sz w:val="22"/>
          <w:szCs w:val="22"/>
        </w:rPr>
      </w:pPr>
    </w:p>
    <w:p w14:paraId="12FB2866" w14:textId="77777777" w:rsidR="009D508C" w:rsidRDefault="009D508C" w:rsidP="00BD31F5">
      <w:pPr>
        <w:ind w:right="97"/>
        <w:rPr>
          <w:sz w:val="22"/>
          <w:szCs w:val="22"/>
        </w:rPr>
      </w:pPr>
    </w:p>
    <w:p w14:paraId="48499E3B" w14:textId="77777777" w:rsidR="009D508C" w:rsidRDefault="009D508C" w:rsidP="00BD31F5">
      <w:pPr>
        <w:ind w:right="97"/>
        <w:rPr>
          <w:sz w:val="22"/>
          <w:szCs w:val="22"/>
        </w:rPr>
      </w:pPr>
    </w:p>
    <w:p w14:paraId="4B481AB8" w14:textId="77777777" w:rsidR="009D508C" w:rsidRDefault="009D508C" w:rsidP="00BD31F5">
      <w:pPr>
        <w:ind w:right="97"/>
        <w:rPr>
          <w:sz w:val="22"/>
          <w:szCs w:val="22"/>
        </w:rPr>
      </w:pPr>
    </w:p>
    <w:p w14:paraId="2835E428" w14:textId="77777777" w:rsidR="00BD31F5" w:rsidRPr="00542D4E" w:rsidRDefault="00542D4E" w:rsidP="00AB1B9C">
      <w:pPr>
        <w:ind w:left="5103" w:right="97" w:hanging="5103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AB1B9C">
        <w:t xml:space="preserve">   </w:t>
      </w:r>
      <w:r w:rsidR="00AB1B9C">
        <w:rPr>
          <w:sz w:val="28"/>
          <w:szCs w:val="28"/>
        </w:rPr>
        <w:t xml:space="preserve">Руководителям    </w:t>
      </w:r>
      <w:r w:rsidR="00BD31F5" w:rsidRPr="00542D4E">
        <w:rPr>
          <w:sz w:val="28"/>
          <w:szCs w:val="28"/>
        </w:rPr>
        <w:t xml:space="preserve">общеобразовательных организаций Артинского городского округа </w:t>
      </w:r>
    </w:p>
    <w:p w14:paraId="367E87CE" w14:textId="77777777" w:rsidR="00590695" w:rsidRDefault="00590695" w:rsidP="00BD31F5">
      <w:pPr>
        <w:ind w:left="5387" w:right="97"/>
        <w:rPr>
          <w:sz w:val="28"/>
          <w:szCs w:val="28"/>
        </w:rPr>
      </w:pPr>
    </w:p>
    <w:p w14:paraId="2F2CC94C" w14:textId="77777777" w:rsidR="00BD31F5" w:rsidRDefault="00BD31F5" w:rsidP="00BD31F5">
      <w:pPr>
        <w:ind w:right="97"/>
        <w:jc w:val="center"/>
        <w:rPr>
          <w:b/>
          <w:i/>
          <w:sz w:val="28"/>
          <w:szCs w:val="28"/>
        </w:rPr>
      </w:pPr>
      <w:r w:rsidRPr="00BD31F5">
        <w:rPr>
          <w:b/>
          <w:i/>
          <w:sz w:val="28"/>
          <w:szCs w:val="28"/>
        </w:rPr>
        <w:t>Уважаемые руководители!</w:t>
      </w:r>
    </w:p>
    <w:p w14:paraId="64332BD1" w14:textId="77777777" w:rsidR="004B50EB" w:rsidRDefault="004B50EB" w:rsidP="00BD31F5">
      <w:pPr>
        <w:ind w:right="97"/>
        <w:jc w:val="center"/>
        <w:rPr>
          <w:b/>
          <w:i/>
          <w:sz w:val="28"/>
          <w:szCs w:val="28"/>
        </w:rPr>
      </w:pPr>
    </w:p>
    <w:p w14:paraId="17F1DC45" w14:textId="7F8E6FFC" w:rsidR="0049119D" w:rsidRPr="0049119D" w:rsidRDefault="0049119D" w:rsidP="0049119D">
      <w:pPr>
        <w:ind w:firstLine="567"/>
        <w:jc w:val="both"/>
        <w:rPr>
          <w:sz w:val="28"/>
          <w:szCs w:val="28"/>
        </w:rPr>
      </w:pPr>
      <w:r w:rsidRPr="0049119D">
        <w:rPr>
          <w:sz w:val="28"/>
          <w:szCs w:val="28"/>
        </w:rPr>
        <w:t>Министерство просвещения Российской Федерации объявило о проведении традиционного </w:t>
      </w:r>
      <w:r w:rsidRPr="0049119D">
        <w:rPr>
          <w:b/>
          <w:bCs/>
          <w:sz w:val="28"/>
          <w:szCs w:val="28"/>
        </w:rPr>
        <w:t>Всероссийского конкурса сочинений в 202</w:t>
      </w:r>
      <w:r w:rsidR="00E851B7">
        <w:rPr>
          <w:b/>
          <w:bCs/>
          <w:sz w:val="28"/>
          <w:szCs w:val="28"/>
        </w:rPr>
        <w:t>3</w:t>
      </w:r>
      <w:r w:rsidRPr="0049119D">
        <w:rPr>
          <w:b/>
          <w:bCs/>
          <w:sz w:val="28"/>
          <w:szCs w:val="28"/>
        </w:rPr>
        <w:t xml:space="preserve"> году</w:t>
      </w:r>
      <w:r w:rsidRPr="0049119D">
        <w:rPr>
          <w:sz w:val="28"/>
          <w:szCs w:val="28"/>
        </w:rPr>
        <w:t>.</w:t>
      </w:r>
    </w:p>
    <w:p w14:paraId="349C1184" w14:textId="77777777" w:rsidR="0049119D" w:rsidRPr="0049119D" w:rsidRDefault="0049119D" w:rsidP="0049119D">
      <w:pPr>
        <w:ind w:firstLine="567"/>
        <w:jc w:val="both"/>
        <w:rPr>
          <w:sz w:val="28"/>
          <w:szCs w:val="28"/>
        </w:rPr>
      </w:pPr>
      <w:r w:rsidRPr="0049119D">
        <w:rPr>
          <w:sz w:val="28"/>
          <w:szCs w:val="28"/>
        </w:rPr>
        <w:t>Оператор Конкурса в Свердловской области – ГАОУ ДПО СО «ИРО».</w:t>
      </w:r>
    </w:p>
    <w:p w14:paraId="15DEB530" w14:textId="09C236FB" w:rsidR="00AC5472" w:rsidRDefault="00CA09D5" w:rsidP="00C302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1940B4">
        <w:rPr>
          <w:sz w:val="28"/>
          <w:szCs w:val="28"/>
        </w:rPr>
        <w:t>проводится в несколько этапов</w:t>
      </w:r>
      <w:r w:rsidR="00AC5472">
        <w:rPr>
          <w:sz w:val="28"/>
          <w:szCs w:val="28"/>
        </w:rPr>
        <w:t>:</w:t>
      </w:r>
    </w:p>
    <w:p w14:paraId="0C0BC227" w14:textId="68B6DCD8" w:rsidR="00AC5472" w:rsidRDefault="00AC5472" w:rsidP="00C302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</w:t>
      </w:r>
      <w:r w:rsidR="00CA09D5">
        <w:rPr>
          <w:sz w:val="28"/>
          <w:szCs w:val="28"/>
        </w:rPr>
        <w:t xml:space="preserve">иципальный этап, проводится </w:t>
      </w:r>
      <w:r w:rsidR="001940B4">
        <w:rPr>
          <w:sz w:val="28"/>
          <w:szCs w:val="28"/>
        </w:rPr>
        <w:t>до</w:t>
      </w:r>
      <w:r w:rsidR="00CA09D5">
        <w:rPr>
          <w:sz w:val="28"/>
          <w:szCs w:val="28"/>
        </w:rPr>
        <w:t xml:space="preserve"> </w:t>
      </w:r>
      <w:r w:rsidR="00533DC5">
        <w:rPr>
          <w:sz w:val="28"/>
          <w:szCs w:val="28"/>
        </w:rPr>
        <w:t>2</w:t>
      </w:r>
      <w:r w:rsidR="00E851B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33DC5">
        <w:rPr>
          <w:sz w:val="28"/>
          <w:szCs w:val="28"/>
        </w:rPr>
        <w:t>сентя</w:t>
      </w:r>
      <w:r>
        <w:rPr>
          <w:sz w:val="28"/>
          <w:szCs w:val="28"/>
        </w:rPr>
        <w:t>бря</w:t>
      </w:r>
      <w:r w:rsidR="001940B4">
        <w:rPr>
          <w:sz w:val="28"/>
          <w:szCs w:val="28"/>
        </w:rPr>
        <w:t xml:space="preserve"> 202</w:t>
      </w:r>
      <w:r w:rsidR="00E851B7">
        <w:rPr>
          <w:sz w:val="28"/>
          <w:szCs w:val="28"/>
        </w:rPr>
        <w:t>3</w:t>
      </w:r>
      <w:r w:rsidR="001940B4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14:paraId="3A23FFBA" w14:textId="66308174" w:rsidR="00AC5472" w:rsidRDefault="00AC5472" w:rsidP="00C302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</w:t>
      </w:r>
      <w:r w:rsidR="00CA09D5">
        <w:rPr>
          <w:sz w:val="28"/>
          <w:szCs w:val="28"/>
        </w:rPr>
        <w:t>гиональный этап, проводится с 2</w:t>
      </w:r>
      <w:r w:rsidR="00E851B7">
        <w:rPr>
          <w:sz w:val="28"/>
          <w:szCs w:val="28"/>
        </w:rPr>
        <w:t>3</w:t>
      </w:r>
      <w:r w:rsidR="00533DC5">
        <w:rPr>
          <w:sz w:val="28"/>
          <w:szCs w:val="28"/>
        </w:rPr>
        <w:t xml:space="preserve"> сентября</w:t>
      </w:r>
      <w:r w:rsidR="00CA09D5">
        <w:rPr>
          <w:sz w:val="28"/>
          <w:szCs w:val="28"/>
        </w:rPr>
        <w:t xml:space="preserve"> по </w:t>
      </w:r>
      <w:r w:rsidR="001940B4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</w:t>
      </w:r>
      <w:r w:rsidR="001940B4">
        <w:rPr>
          <w:sz w:val="28"/>
          <w:szCs w:val="28"/>
        </w:rPr>
        <w:t xml:space="preserve"> 202</w:t>
      </w:r>
      <w:r w:rsidR="00E851B7">
        <w:rPr>
          <w:sz w:val="28"/>
          <w:szCs w:val="28"/>
        </w:rPr>
        <w:t>3</w:t>
      </w:r>
      <w:r w:rsidR="001940B4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14:paraId="121646D5" w14:textId="7EA13AF4" w:rsidR="00AC5472" w:rsidRDefault="00AC5472" w:rsidP="00C302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этап, проводится</w:t>
      </w:r>
      <w:r w:rsidR="00CA09D5">
        <w:rPr>
          <w:sz w:val="28"/>
          <w:szCs w:val="28"/>
        </w:rPr>
        <w:t xml:space="preserve"> с </w:t>
      </w:r>
      <w:r w:rsidR="00E851B7">
        <w:rPr>
          <w:sz w:val="28"/>
          <w:szCs w:val="28"/>
        </w:rPr>
        <w:t>9 октября</w:t>
      </w:r>
      <w:r w:rsidR="00CA09D5">
        <w:rPr>
          <w:sz w:val="28"/>
          <w:szCs w:val="28"/>
        </w:rPr>
        <w:t xml:space="preserve"> </w:t>
      </w:r>
      <w:r w:rsidR="001940B4">
        <w:rPr>
          <w:sz w:val="28"/>
          <w:szCs w:val="28"/>
        </w:rPr>
        <w:t>п</w:t>
      </w:r>
      <w:r w:rsidR="00CA09D5">
        <w:rPr>
          <w:sz w:val="28"/>
          <w:szCs w:val="28"/>
        </w:rPr>
        <w:t xml:space="preserve">о </w:t>
      </w:r>
      <w:r w:rsidR="00E851B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851B7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="001940B4">
        <w:rPr>
          <w:sz w:val="28"/>
          <w:szCs w:val="28"/>
        </w:rPr>
        <w:t xml:space="preserve"> 202</w:t>
      </w:r>
      <w:r w:rsidR="00E851B7">
        <w:rPr>
          <w:sz w:val="28"/>
          <w:szCs w:val="28"/>
        </w:rPr>
        <w:t>3</w:t>
      </w:r>
      <w:r w:rsidR="001940B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7BA81F0F" w14:textId="77777777" w:rsidR="00C30296" w:rsidRDefault="00C30296" w:rsidP="00C30296">
      <w:pPr>
        <w:ind w:firstLine="567"/>
        <w:jc w:val="both"/>
        <w:rPr>
          <w:sz w:val="28"/>
          <w:szCs w:val="28"/>
        </w:rPr>
      </w:pPr>
      <w:r w:rsidRPr="00C30296">
        <w:rPr>
          <w:sz w:val="28"/>
          <w:szCs w:val="28"/>
        </w:rPr>
        <w:t xml:space="preserve">Участниками Конкурса являются обучающиеся </w:t>
      </w:r>
      <w:r w:rsidR="00533DC5">
        <w:rPr>
          <w:sz w:val="28"/>
          <w:szCs w:val="28"/>
        </w:rPr>
        <w:t>общеобразовательных организаций Свердловской области</w:t>
      </w:r>
      <w:r w:rsidRPr="00C30296">
        <w:rPr>
          <w:sz w:val="28"/>
          <w:szCs w:val="28"/>
        </w:rPr>
        <w:t xml:space="preserve"> </w:t>
      </w:r>
      <w:r w:rsidR="00533DC5">
        <w:rPr>
          <w:sz w:val="28"/>
          <w:szCs w:val="28"/>
        </w:rPr>
        <w:t>и</w:t>
      </w:r>
      <w:r w:rsidRPr="00C30296">
        <w:rPr>
          <w:sz w:val="28"/>
          <w:szCs w:val="28"/>
        </w:rPr>
        <w:t xml:space="preserve"> организаций профессионального образования</w:t>
      </w:r>
      <w:r w:rsidR="00533DC5">
        <w:rPr>
          <w:sz w:val="28"/>
          <w:szCs w:val="28"/>
        </w:rPr>
        <w:t xml:space="preserve"> Свердловской области</w:t>
      </w:r>
      <w:r w:rsidRPr="00C30296">
        <w:rPr>
          <w:sz w:val="28"/>
          <w:szCs w:val="28"/>
        </w:rPr>
        <w:t>, реализующих программы общего образования.</w:t>
      </w:r>
    </w:p>
    <w:p w14:paraId="7BBC7FCD" w14:textId="7EC99D5B" w:rsidR="00F87F3C" w:rsidRPr="00C30296" w:rsidRDefault="00F87F3C" w:rsidP="00C302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муниципальный и региональный этапы направляются по 3 работы от каждой возрастной категории, занявшие первые три позиции рейтинговых списков предыдущего этапа Конкурса.</w:t>
      </w:r>
    </w:p>
    <w:p w14:paraId="097FD755" w14:textId="77777777" w:rsidR="00C30296" w:rsidRPr="00C30296" w:rsidRDefault="00CA09D5" w:rsidP="00C302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среди 4</w:t>
      </w:r>
      <w:r w:rsidR="00C30296" w:rsidRPr="00C30296">
        <w:rPr>
          <w:sz w:val="28"/>
          <w:szCs w:val="28"/>
        </w:rPr>
        <w:t xml:space="preserve"> возрастных групп, каждый участник имеет право представить на Конкурс </w:t>
      </w:r>
      <w:r w:rsidR="00C30296" w:rsidRPr="00B52E2A">
        <w:rPr>
          <w:sz w:val="28"/>
          <w:szCs w:val="28"/>
          <w:u w:val="single"/>
        </w:rPr>
        <w:t>одну работу</w:t>
      </w:r>
      <w:r w:rsidR="00C30296" w:rsidRPr="00C30296">
        <w:rPr>
          <w:sz w:val="28"/>
          <w:szCs w:val="28"/>
        </w:rPr>
        <w:t>:</w:t>
      </w:r>
    </w:p>
    <w:p w14:paraId="08749519" w14:textId="77777777" w:rsidR="00C30296" w:rsidRPr="00C30296" w:rsidRDefault="00C30296" w:rsidP="00C30296">
      <w:pPr>
        <w:ind w:firstLine="567"/>
        <w:jc w:val="both"/>
        <w:rPr>
          <w:sz w:val="28"/>
          <w:szCs w:val="28"/>
        </w:rPr>
      </w:pPr>
      <w:r w:rsidRPr="00C30296">
        <w:rPr>
          <w:sz w:val="28"/>
          <w:szCs w:val="28"/>
        </w:rPr>
        <w:t>Первая группа</w:t>
      </w:r>
      <w:r w:rsidR="00CA09D5">
        <w:rPr>
          <w:sz w:val="28"/>
          <w:szCs w:val="28"/>
        </w:rPr>
        <w:t xml:space="preserve"> - обучающиеся 4-5</w:t>
      </w:r>
      <w:r w:rsidR="00513770">
        <w:rPr>
          <w:sz w:val="28"/>
          <w:szCs w:val="28"/>
        </w:rPr>
        <w:t xml:space="preserve"> классов</w:t>
      </w:r>
      <w:r w:rsidRPr="00C30296">
        <w:rPr>
          <w:sz w:val="28"/>
          <w:szCs w:val="28"/>
        </w:rPr>
        <w:t>;</w:t>
      </w:r>
    </w:p>
    <w:p w14:paraId="7B88A2EA" w14:textId="77777777" w:rsidR="00C30296" w:rsidRPr="00C30296" w:rsidRDefault="00C30296" w:rsidP="00C30296">
      <w:pPr>
        <w:ind w:firstLine="567"/>
        <w:jc w:val="both"/>
        <w:rPr>
          <w:sz w:val="28"/>
          <w:szCs w:val="28"/>
        </w:rPr>
      </w:pPr>
      <w:r w:rsidRPr="00C30296">
        <w:rPr>
          <w:sz w:val="28"/>
          <w:szCs w:val="28"/>
        </w:rPr>
        <w:t>Вторая груп</w:t>
      </w:r>
      <w:r w:rsidR="00CA09D5">
        <w:rPr>
          <w:sz w:val="28"/>
          <w:szCs w:val="28"/>
        </w:rPr>
        <w:t>па - обучающиеся 6-7</w:t>
      </w:r>
      <w:r w:rsidR="00513770">
        <w:rPr>
          <w:sz w:val="28"/>
          <w:szCs w:val="28"/>
        </w:rPr>
        <w:t xml:space="preserve"> классов</w:t>
      </w:r>
      <w:r w:rsidRPr="00C30296">
        <w:rPr>
          <w:sz w:val="28"/>
          <w:szCs w:val="28"/>
        </w:rPr>
        <w:t>;</w:t>
      </w:r>
    </w:p>
    <w:p w14:paraId="43DEEC1C" w14:textId="77777777" w:rsidR="00C30296" w:rsidRDefault="00C30296" w:rsidP="00EC3E90">
      <w:pPr>
        <w:ind w:firstLine="567"/>
        <w:jc w:val="both"/>
        <w:rPr>
          <w:sz w:val="28"/>
          <w:szCs w:val="28"/>
        </w:rPr>
      </w:pPr>
      <w:r w:rsidRPr="00C30296">
        <w:rPr>
          <w:sz w:val="28"/>
          <w:szCs w:val="28"/>
        </w:rPr>
        <w:t xml:space="preserve">Третья группа - обучающиеся </w:t>
      </w:r>
      <w:r w:rsidR="00CA09D5">
        <w:rPr>
          <w:sz w:val="28"/>
          <w:szCs w:val="28"/>
        </w:rPr>
        <w:t xml:space="preserve">8-9 </w:t>
      </w:r>
      <w:r w:rsidR="00513770">
        <w:rPr>
          <w:sz w:val="28"/>
          <w:szCs w:val="28"/>
        </w:rPr>
        <w:t>классов</w:t>
      </w:r>
      <w:r w:rsidR="00CA09D5">
        <w:rPr>
          <w:sz w:val="28"/>
          <w:szCs w:val="28"/>
        </w:rPr>
        <w:t>;</w:t>
      </w:r>
    </w:p>
    <w:p w14:paraId="5A14C6D0" w14:textId="77777777" w:rsidR="00CA09D5" w:rsidRPr="00C30296" w:rsidRDefault="00CA09D5" w:rsidP="00EC3E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Четвертая группа – обучающиеся </w:t>
      </w:r>
      <w:r w:rsidR="00AE084D">
        <w:rPr>
          <w:sz w:val="28"/>
          <w:szCs w:val="28"/>
        </w:rPr>
        <w:t>10 -11 классов;</w:t>
      </w:r>
    </w:p>
    <w:p w14:paraId="6A1BEED4" w14:textId="77777777" w:rsidR="00AA775C" w:rsidRDefault="00C30296" w:rsidP="00C30296">
      <w:pPr>
        <w:ind w:firstLine="567"/>
        <w:jc w:val="both"/>
        <w:rPr>
          <w:sz w:val="28"/>
          <w:szCs w:val="28"/>
        </w:rPr>
      </w:pPr>
      <w:r w:rsidRPr="00C30296">
        <w:rPr>
          <w:sz w:val="28"/>
          <w:szCs w:val="28"/>
        </w:rPr>
        <w:t xml:space="preserve">Для участия в Конкурсе необходимо </w:t>
      </w:r>
      <w:r w:rsidR="000F5005">
        <w:rPr>
          <w:sz w:val="28"/>
          <w:szCs w:val="28"/>
        </w:rPr>
        <w:t>предоставить</w:t>
      </w:r>
      <w:r w:rsidR="00AA775C">
        <w:rPr>
          <w:sz w:val="28"/>
          <w:szCs w:val="28"/>
        </w:rPr>
        <w:t xml:space="preserve"> пакет документов:</w:t>
      </w:r>
    </w:p>
    <w:p w14:paraId="1E8B786B" w14:textId="7200AD32" w:rsidR="000F5005" w:rsidRPr="00931685" w:rsidRDefault="000F5005" w:rsidP="001940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685">
        <w:rPr>
          <w:sz w:val="28"/>
          <w:szCs w:val="28"/>
        </w:rPr>
        <w:t>з</w:t>
      </w:r>
      <w:r w:rsidR="001940B4">
        <w:rPr>
          <w:sz w:val="28"/>
          <w:szCs w:val="28"/>
        </w:rPr>
        <w:t>аявка на участие</w:t>
      </w:r>
      <w:r w:rsidR="00931685">
        <w:rPr>
          <w:sz w:val="28"/>
          <w:szCs w:val="28"/>
        </w:rPr>
        <w:t xml:space="preserve"> в форматах </w:t>
      </w:r>
      <w:bookmarkStart w:id="0" w:name="_Hlk113268093"/>
      <w:r w:rsidR="00931685">
        <w:rPr>
          <w:sz w:val="28"/>
          <w:szCs w:val="28"/>
          <w:lang w:val="en-US"/>
        </w:rPr>
        <w:t>PDF</w:t>
      </w:r>
      <w:r w:rsidR="00931685" w:rsidRPr="00931685">
        <w:rPr>
          <w:sz w:val="28"/>
          <w:szCs w:val="28"/>
        </w:rPr>
        <w:t xml:space="preserve"> </w:t>
      </w:r>
      <w:bookmarkEnd w:id="0"/>
      <w:r w:rsidR="00931685">
        <w:rPr>
          <w:sz w:val="28"/>
          <w:szCs w:val="28"/>
        </w:rPr>
        <w:t xml:space="preserve">и </w:t>
      </w:r>
      <w:r w:rsidR="00931685">
        <w:rPr>
          <w:sz w:val="28"/>
          <w:szCs w:val="28"/>
          <w:lang w:val="en-US"/>
        </w:rPr>
        <w:t>Word</w:t>
      </w:r>
      <w:r w:rsidR="00931685">
        <w:rPr>
          <w:sz w:val="28"/>
          <w:szCs w:val="28"/>
        </w:rPr>
        <w:t>;</w:t>
      </w:r>
    </w:p>
    <w:p w14:paraId="6797583E" w14:textId="0CDF1E04" w:rsidR="00AD495E" w:rsidRPr="00AD495E" w:rsidRDefault="00375C5F" w:rsidP="0075676E">
      <w:pPr>
        <w:pStyle w:val="20"/>
        <w:shd w:val="clear" w:color="auto" w:fill="auto"/>
        <w:tabs>
          <w:tab w:val="left" w:pos="1094"/>
        </w:tabs>
        <w:spacing w:before="0" w:line="413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005">
        <w:rPr>
          <w:sz w:val="28"/>
          <w:szCs w:val="28"/>
        </w:rPr>
        <w:t xml:space="preserve">- </w:t>
      </w:r>
      <w:r w:rsidR="00931685">
        <w:rPr>
          <w:sz w:val="28"/>
          <w:szCs w:val="28"/>
        </w:rPr>
        <w:t xml:space="preserve">сканированная конкурсная работа в рукописном варианте в формате </w:t>
      </w:r>
      <w:bookmarkStart w:id="1" w:name="_Hlk144462826"/>
      <w:r w:rsidR="00931685">
        <w:rPr>
          <w:sz w:val="28"/>
          <w:szCs w:val="28"/>
          <w:lang w:val="en-US"/>
        </w:rPr>
        <w:t>PDF</w:t>
      </w:r>
      <w:bookmarkEnd w:id="1"/>
      <w:r w:rsidR="0075676E">
        <w:rPr>
          <w:color w:val="000000"/>
          <w:sz w:val="28"/>
          <w:szCs w:val="28"/>
          <w:lang w:eastAsia="ru-RU" w:bidi="ru-RU"/>
        </w:rPr>
        <w:t>;</w:t>
      </w:r>
    </w:p>
    <w:p w14:paraId="34212548" w14:textId="1F015B31" w:rsidR="00375C5F" w:rsidRDefault="000F5005" w:rsidP="00C30296">
      <w:pPr>
        <w:ind w:firstLine="567"/>
        <w:jc w:val="both"/>
        <w:rPr>
          <w:color w:val="000000"/>
          <w:lang w:eastAsia="ru-RU" w:bidi="ru-RU"/>
        </w:rPr>
      </w:pPr>
      <w:r>
        <w:rPr>
          <w:sz w:val="28"/>
          <w:szCs w:val="28"/>
        </w:rPr>
        <w:t xml:space="preserve">- </w:t>
      </w:r>
      <w:r w:rsidR="00931685">
        <w:rPr>
          <w:sz w:val="28"/>
          <w:szCs w:val="28"/>
        </w:rPr>
        <w:t xml:space="preserve">копия конкурсной работы в формате </w:t>
      </w:r>
      <w:r w:rsidR="00931685">
        <w:rPr>
          <w:sz w:val="28"/>
          <w:szCs w:val="28"/>
          <w:lang w:val="en-US"/>
        </w:rPr>
        <w:t>Word</w:t>
      </w:r>
      <w:r w:rsidR="00375C5F">
        <w:rPr>
          <w:color w:val="000000"/>
          <w:lang w:eastAsia="ru-RU" w:bidi="ru-RU"/>
        </w:rPr>
        <w:t>.</w:t>
      </w:r>
    </w:p>
    <w:p w14:paraId="769FFE10" w14:textId="4CF84672" w:rsidR="00E00EC0" w:rsidRDefault="009C1D61" w:rsidP="00C30296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31685">
        <w:rPr>
          <w:sz w:val="28"/>
          <w:szCs w:val="28"/>
        </w:rPr>
        <w:t>с</w:t>
      </w:r>
      <w:r w:rsidR="00E00EC0">
        <w:rPr>
          <w:sz w:val="28"/>
          <w:szCs w:val="28"/>
        </w:rPr>
        <w:t xml:space="preserve">огласие на обработку персональных данных </w:t>
      </w:r>
      <w:r w:rsidR="00931685">
        <w:rPr>
          <w:sz w:val="28"/>
          <w:szCs w:val="28"/>
        </w:rPr>
        <w:t>обучающегося</w:t>
      </w:r>
      <w:r w:rsidR="00E00EC0">
        <w:rPr>
          <w:sz w:val="28"/>
          <w:szCs w:val="28"/>
        </w:rPr>
        <w:t xml:space="preserve"> </w:t>
      </w:r>
      <w:r w:rsidR="00542D4E">
        <w:rPr>
          <w:sz w:val="28"/>
          <w:szCs w:val="28"/>
        </w:rPr>
        <w:t xml:space="preserve">или </w:t>
      </w:r>
      <w:r w:rsidR="00931685">
        <w:rPr>
          <w:sz w:val="28"/>
          <w:szCs w:val="28"/>
        </w:rPr>
        <w:t xml:space="preserve">его </w:t>
      </w:r>
      <w:r w:rsidR="00542D4E">
        <w:rPr>
          <w:sz w:val="28"/>
          <w:szCs w:val="28"/>
        </w:rPr>
        <w:t>законных</w:t>
      </w:r>
      <w:r w:rsidR="0006747E">
        <w:rPr>
          <w:sz w:val="28"/>
          <w:szCs w:val="28"/>
        </w:rPr>
        <w:t xml:space="preserve"> представителе</w:t>
      </w:r>
      <w:r w:rsidR="00931685">
        <w:rPr>
          <w:sz w:val="28"/>
          <w:szCs w:val="28"/>
        </w:rPr>
        <w:t>й</w:t>
      </w:r>
      <w:r w:rsidR="00E851B7">
        <w:rPr>
          <w:sz w:val="28"/>
          <w:szCs w:val="28"/>
        </w:rPr>
        <w:t xml:space="preserve"> в формате </w:t>
      </w:r>
      <w:r w:rsidR="00E851B7">
        <w:rPr>
          <w:sz w:val="28"/>
          <w:szCs w:val="28"/>
          <w:lang w:val="en-US"/>
        </w:rPr>
        <w:t>PDF</w:t>
      </w:r>
      <w:r w:rsidR="00931685">
        <w:rPr>
          <w:b/>
          <w:i/>
          <w:sz w:val="28"/>
          <w:szCs w:val="28"/>
        </w:rPr>
        <w:t>.</w:t>
      </w:r>
    </w:p>
    <w:p w14:paraId="132E184A" w14:textId="0E083460" w:rsidR="00931685" w:rsidRPr="00E851B7" w:rsidRDefault="00931685" w:rsidP="00C30296">
      <w:pPr>
        <w:ind w:firstLine="567"/>
        <w:jc w:val="both"/>
        <w:rPr>
          <w:bCs/>
          <w:iCs/>
          <w:sz w:val="28"/>
          <w:szCs w:val="28"/>
        </w:rPr>
      </w:pPr>
      <w:r w:rsidRPr="00931685">
        <w:rPr>
          <w:bCs/>
          <w:iCs/>
          <w:sz w:val="28"/>
          <w:szCs w:val="28"/>
        </w:rPr>
        <w:t>- согласие на обработку персональных данных педагога</w:t>
      </w:r>
      <w:r w:rsidR="00E851B7">
        <w:rPr>
          <w:bCs/>
          <w:iCs/>
          <w:sz w:val="28"/>
          <w:szCs w:val="28"/>
        </w:rPr>
        <w:t xml:space="preserve">, обеспечивающего педагогическое сопровождение участника в формате </w:t>
      </w:r>
      <w:r w:rsidR="00E851B7">
        <w:rPr>
          <w:sz w:val="28"/>
          <w:szCs w:val="28"/>
          <w:lang w:val="en-US"/>
        </w:rPr>
        <w:t>PDF</w:t>
      </w:r>
      <w:r w:rsidR="00E851B7">
        <w:rPr>
          <w:sz w:val="28"/>
          <w:szCs w:val="28"/>
        </w:rPr>
        <w:t>.</w:t>
      </w:r>
    </w:p>
    <w:p w14:paraId="289163D8" w14:textId="09DE894B" w:rsidR="00931685" w:rsidRDefault="00931685" w:rsidP="00C30296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Наименование перечисленных файлов должно содержать фамилию участника, например: «Заявка_Иванов», «Согласие_Иванов», «Сочинение_Иванов» и т.д.</w:t>
      </w:r>
    </w:p>
    <w:p w14:paraId="5E98F6BD" w14:textId="11C90356" w:rsidR="00931685" w:rsidRPr="00E851B7" w:rsidRDefault="00E851B7" w:rsidP="00931685">
      <w:pPr>
        <w:ind w:firstLine="567"/>
        <w:jc w:val="both"/>
        <w:rPr>
          <w:rStyle w:val="a3"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fldChar w:fldCharType="begin"/>
      </w:r>
      <w:r>
        <w:rPr>
          <w:b/>
          <w:bCs/>
          <w:iCs/>
          <w:sz w:val="28"/>
          <w:szCs w:val="28"/>
        </w:rPr>
        <w:instrText xml:space="preserve"> HYPERLINK "https://vks.apkpro.ru/docs/10" \o " Перейти по ссылке" \t "_blank" </w:instrText>
      </w:r>
      <w:r>
        <w:rPr>
          <w:b/>
          <w:bCs/>
          <w:iCs/>
          <w:sz w:val="28"/>
          <w:szCs w:val="28"/>
        </w:rPr>
        <w:fldChar w:fldCharType="separate"/>
      </w:r>
      <w:r w:rsidR="00931685" w:rsidRPr="00E851B7">
        <w:rPr>
          <w:rStyle w:val="a3"/>
          <w:b/>
          <w:bCs/>
          <w:iCs/>
          <w:sz w:val="28"/>
          <w:szCs w:val="28"/>
        </w:rPr>
        <w:t>Бланки сопроводительных документов</w:t>
      </w:r>
    </w:p>
    <w:p w14:paraId="3945A683" w14:textId="3EFAE696" w:rsidR="00931685" w:rsidRPr="00931685" w:rsidRDefault="00E851B7" w:rsidP="00C30296">
      <w:pPr>
        <w:ind w:firstLine="56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fldChar w:fldCharType="end"/>
      </w:r>
    </w:p>
    <w:p w14:paraId="72E2B3E1" w14:textId="77777777" w:rsidR="00C30296" w:rsidRPr="00C30296" w:rsidRDefault="00C30296" w:rsidP="00C30296">
      <w:pPr>
        <w:ind w:firstLine="567"/>
        <w:jc w:val="both"/>
        <w:rPr>
          <w:sz w:val="28"/>
          <w:szCs w:val="28"/>
        </w:rPr>
      </w:pPr>
      <w:r w:rsidRPr="00C30296">
        <w:rPr>
          <w:sz w:val="28"/>
          <w:szCs w:val="28"/>
        </w:rPr>
        <w:lastRenderedPageBreak/>
        <w:t>Сочинение пишется в прозе на русском языке, поэтические тексты не рассматриваются.</w:t>
      </w:r>
    </w:p>
    <w:p w14:paraId="7E1BB98B" w14:textId="77777777" w:rsidR="00C30296" w:rsidRPr="00C30296" w:rsidRDefault="00C30296" w:rsidP="00C30296">
      <w:pPr>
        <w:ind w:firstLine="567"/>
        <w:jc w:val="both"/>
        <w:rPr>
          <w:sz w:val="28"/>
          <w:szCs w:val="28"/>
        </w:rPr>
      </w:pPr>
      <w:r w:rsidRPr="00C30296">
        <w:rPr>
          <w:sz w:val="28"/>
          <w:szCs w:val="28"/>
        </w:rPr>
        <w:t>Каждый участник может прислать только одну работу по одному из тематических направлений:</w:t>
      </w:r>
    </w:p>
    <w:p w14:paraId="6703CAB7" w14:textId="77777777" w:rsidR="00E851B7" w:rsidRPr="00E851B7" w:rsidRDefault="00E851B7" w:rsidP="00E851B7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E851B7">
        <w:rPr>
          <w:kern w:val="0"/>
          <w:sz w:val="28"/>
          <w:szCs w:val="28"/>
          <w:lang w:eastAsia="ru-RU"/>
        </w:rPr>
        <w:t>Тематические направления Конкурса:</w:t>
      </w:r>
    </w:p>
    <w:p w14:paraId="1784C7CB" w14:textId="77777777" w:rsidR="00E851B7" w:rsidRPr="00E851B7" w:rsidRDefault="00E851B7" w:rsidP="00E851B7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E851B7">
        <w:rPr>
          <w:kern w:val="0"/>
          <w:sz w:val="28"/>
          <w:szCs w:val="28"/>
          <w:lang w:eastAsia="ru-RU"/>
        </w:rPr>
        <w:t>1. «Как утро нужно считать самой лучшей частью суток, как весна – самое прекрасное время года, так детство – самая яркая пора человеческой жизни» (В.А. Солоухин): 2018–2027 годы – Десятилетие детства в России</w:t>
      </w:r>
    </w:p>
    <w:p w14:paraId="5BF16D25" w14:textId="77777777" w:rsidR="00E851B7" w:rsidRPr="00E851B7" w:rsidRDefault="00E851B7" w:rsidP="00E851B7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E851B7">
        <w:rPr>
          <w:kern w:val="0"/>
          <w:sz w:val="28"/>
          <w:szCs w:val="28"/>
          <w:lang w:eastAsia="ru-RU"/>
        </w:rPr>
        <w:t>2. «Что может быть честнее и благороднее, как учить других тому, что сам наилучшим образом знаешь...» (Марк Фабий Квинтилиан): 2023 год – Год педагога и наставника</w:t>
      </w:r>
    </w:p>
    <w:p w14:paraId="57F4F956" w14:textId="77777777" w:rsidR="00E851B7" w:rsidRPr="00E851B7" w:rsidRDefault="00E851B7" w:rsidP="00E851B7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E851B7">
        <w:rPr>
          <w:kern w:val="0"/>
          <w:sz w:val="28"/>
          <w:szCs w:val="28"/>
          <w:lang w:eastAsia="ru-RU"/>
        </w:rPr>
        <w:t>3. «Сделать как можно более пользы моему Отечеству – вот единственная цель моей жизни, и к ней-то я должен направлять все свои способности» (К.Д. Ушинский): 200 лет со дня рождения К.Д. Ушинского</w:t>
      </w:r>
    </w:p>
    <w:p w14:paraId="6C0E2A5C" w14:textId="77777777" w:rsidR="00E851B7" w:rsidRPr="00E851B7" w:rsidRDefault="00E851B7" w:rsidP="00E851B7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E851B7">
        <w:rPr>
          <w:kern w:val="0"/>
          <w:sz w:val="28"/>
          <w:szCs w:val="28"/>
          <w:lang w:eastAsia="ru-RU"/>
        </w:rPr>
        <w:t>4. «Он сердцем помнил: береги // Вот эти мирные границы, – // Не раз, как волны, шли враги, // Чтоб о гранит его разбиться» (Н.С. Тихонов): 80-летие полного освобождения Ленинграда от фашистской блокады.</w:t>
      </w:r>
    </w:p>
    <w:p w14:paraId="767C0E9E" w14:textId="77777777" w:rsidR="00E851B7" w:rsidRPr="00E851B7" w:rsidRDefault="00E851B7" w:rsidP="00E851B7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E851B7">
        <w:rPr>
          <w:kern w:val="0"/>
          <w:sz w:val="28"/>
          <w:szCs w:val="28"/>
          <w:lang w:eastAsia="ru-RU"/>
        </w:rPr>
        <w:t>5. «Победоносная защита Сталинграда является одним из подвигов, о которых история всегда будет рассказывать с величайшим благоговением…» (Томас Манн): 80-летие победы в Сталинградской битве.</w:t>
      </w:r>
    </w:p>
    <w:p w14:paraId="1049C5B4" w14:textId="77777777" w:rsidR="00E851B7" w:rsidRPr="00E851B7" w:rsidRDefault="00E851B7" w:rsidP="00E851B7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E851B7">
        <w:rPr>
          <w:kern w:val="0"/>
          <w:sz w:val="28"/>
          <w:szCs w:val="28"/>
          <w:lang w:eastAsia="ru-RU"/>
        </w:rPr>
        <w:t>6. «В результате Курской битвы Советские Вооруженные Силы нанесли врагу такое поражение, от которого фашистская Германия уже никогда не смогла оправиться» (А.М. Василевский): 80-летия победы в Курской битве</w:t>
      </w:r>
    </w:p>
    <w:p w14:paraId="79323911" w14:textId="77777777" w:rsidR="00E851B7" w:rsidRPr="00E851B7" w:rsidRDefault="00E851B7" w:rsidP="00E851B7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E851B7">
        <w:rPr>
          <w:kern w:val="0"/>
          <w:sz w:val="28"/>
          <w:szCs w:val="28"/>
          <w:lang w:eastAsia="ru-RU"/>
        </w:rPr>
        <w:t>7. «Надеюсь на море» (девиз И.Ф. Крузенштерна): 220 лет со дня начала первого русского кругосветного плавания под руководством И.Ф. Крузенштерна.</w:t>
      </w:r>
    </w:p>
    <w:p w14:paraId="16C4479A" w14:textId="77777777" w:rsidR="00E851B7" w:rsidRPr="00E851B7" w:rsidRDefault="00E851B7" w:rsidP="00E851B7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E851B7">
        <w:rPr>
          <w:kern w:val="0"/>
          <w:sz w:val="28"/>
          <w:szCs w:val="28"/>
          <w:lang w:eastAsia="ru-RU"/>
        </w:rPr>
        <w:t>8. «Голос совести и вера в будущее не позволяют подлинному писателю прожить на земле, как пустоцвет...» (К.Г. Паустовский): юбилеи российских писателей и поэтов в 2023 году</w:t>
      </w:r>
    </w:p>
    <w:p w14:paraId="02FB8D54" w14:textId="77777777" w:rsidR="00E851B7" w:rsidRPr="00E851B7" w:rsidRDefault="00E851B7" w:rsidP="00E851B7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E851B7">
        <w:rPr>
          <w:kern w:val="0"/>
          <w:sz w:val="28"/>
          <w:szCs w:val="28"/>
          <w:lang w:eastAsia="ru-RU"/>
        </w:rPr>
        <w:t>9. «Все хорошие книги сходны в одном, – когда вы дочитываете до конца, вам кажется, что все это случилось с вами, и так оно всегда при вас и останется» (Эрнест Хемингуэй): юбилеи литературных произведений в 2023 году</w:t>
      </w:r>
    </w:p>
    <w:p w14:paraId="076993B4" w14:textId="77777777" w:rsidR="00E851B7" w:rsidRPr="00E851B7" w:rsidRDefault="00E851B7" w:rsidP="00E851B7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E851B7">
        <w:rPr>
          <w:kern w:val="0"/>
          <w:sz w:val="28"/>
          <w:szCs w:val="28"/>
          <w:lang w:eastAsia="ru-RU"/>
        </w:rPr>
        <w:t>10. «Культура – это душа нации» (Д.С. Лихачев): 125 лет Государственному Русскому музею.</w:t>
      </w:r>
    </w:p>
    <w:p w14:paraId="0258FCB3" w14:textId="18432284" w:rsidR="0008428E" w:rsidRPr="00F23D68" w:rsidRDefault="0008428E" w:rsidP="0008428E">
      <w:pPr>
        <w:shd w:val="clear" w:color="auto" w:fill="FFFFFF"/>
        <w:suppressAutoHyphens w:val="0"/>
        <w:ind w:firstLine="709"/>
        <w:jc w:val="both"/>
        <w:rPr>
          <w:rFonts w:ascii="Calibri" w:hAnsi="Calibri" w:cs="Arial"/>
          <w:color w:val="000000"/>
          <w:kern w:val="0"/>
          <w:sz w:val="28"/>
          <w:szCs w:val="28"/>
          <w:lang w:eastAsia="ru-RU"/>
        </w:rPr>
      </w:pPr>
      <w:r w:rsidRPr="0008428E">
        <w:rPr>
          <w:color w:val="000000"/>
          <w:kern w:val="0"/>
          <w:sz w:val="28"/>
          <w:szCs w:val="28"/>
          <w:lang w:eastAsia="ru-RU"/>
        </w:rPr>
        <w:t xml:space="preserve">Конкурс проводится в соответствии с </w:t>
      </w:r>
      <w:hyperlink r:id="rId9" w:tgtFrame="_blank" w:tooltip=" Перейти по ссылке" w:history="1">
        <w:r w:rsidR="0049119D" w:rsidRPr="0049119D">
          <w:rPr>
            <w:rStyle w:val="a3"/>
            <w:b/>
            <w:bCs/>
            <w:kern w:val="0"/>
            <w:sz w:val="28"/>
            <w:szCs w:val="28"/>
            <w:lang w:eastAsia="ru-RU"/>
          </w:rPr>
          <w:t>Положение</w:t>
        </w:r>
        <w:r w:rsidR="0049119D">
          <w:rPr>
            <w:rStyle w:val="a3"/>
            <w:b/>
            <w:bCs/>
            <w:kern w:val="0"/>
            <w:sz w:val="28"/>
            <w:szCs w:val="28"/>
            <w:lang w:eastAsia="ru-RU"/>
          </w:rPr>
          <w:t>м</w:t>
        </w:r>
        <w:r w:rsidR="0049119D" w:rsidRPr="0049119D">
          <w:rPr>
            <w:rStyle w:val="a3"/>
            <w:b/>
            <w:bCs/>
            <w:kern w:val="0"/>
            <w:sz w:val="28"/>
            <w:szCs w:val="28"/>
            <w:lang w:eastAsia="ru-RU"/>
          </w:rPr>
          <w:t xml:space="preserve"> о проведении конкурса</w:t>
        </w:r>
      </w:hyperlink>
      <w:r w:rsidR="0049119D">
        <w:rPr>
          <w:color w:val="000000"/>
          <w:kern w:val="0"/>
          <w:sz w:val="28"/>
          <w:szCs w:val="28"/>
          <w:lang w:eastAsia="ru-RU"/>
        </w:rPr>
        <w:t xml:space="preserve"> в 202</w:t>
      </w:r>
      <w:r w:rsidR="004628DC">
        <w:rPr>
          <w:color w:val="000000"/>
          <w:kern w:val="0"/>
          <w:sz w:val="28"/>
          <w:szCs w:val="28"/>
          <w:lang w:eastAsia="ru-RU"/>
        </w:rPr>
        <w:t>3</w:t>
      </w:r>
      <w:bookmarkStart w:id="2" w:name="_GoBack"/>
      <w:bookmarkEnd w:id="2"/>
      <w:r w:rsidR="0049119D">
        <w:rPr>
          <w:color w:val="000000"/>
          <w:kern w:val="0"/>
          <w:sz w:val="28"/>
          <w:szCs w:val="28"/>
          <w:lang w:eastAsia="ru-RU"/>
        </w:rPr>
        <w:t xml:space="preserve"> году.</w:t>
      </w:r>
    </w:p>
    <w:p w14:paraId="2AE2FD73" w14:textId="36979BC6" w:rsidR="00CE4189" w:rsidRPr="00542D4E" w:rsidRDefault="00F23D68" w:rsidP="00C302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ADB">
        <w:rPr>
          <w:sz w:val="28"/>
          <w:szCs w:val="28"/>
        </w:rPr>
        <w:t xml:space="preserve">Конкурсные материалы </w:t>
      </w:r>
      <w:r w:rsidR="00AE084D">
        <w:rPr>
          <w:sz w:val="28"/>
          <w:szCs w:val="28"/>
        </w:rPr>
        <w:t>для участия в</w:t>
      </w:r>
      <w:r w:rsidR="00AE084D" w:rsidRPr="00AE084D">
        <w:rPr>
          <w:sz w:val="28"/>
          <w:szCs w:val="28"/>
        </w:rPr>
        <w:t xml:space="preserve"> </w:t>
      </w:r>
      <w:r w:rsidR="00CE4189">
        <w:rPr>
          <w:sz w:val="28"/>
          <w:szCs w:val="28"/>
        </w:rPr>
        <w:t>муниципальном</w:t>
      </w:r>
      <w:r w:rsidR="00106F76">
        <w:rPr>
          <w:sz w:val="28"/>
          <w:szCs w:val="28"/>
        </w:rPr>
        <w:t xml:space="preserve"> этапе Конкурса </w:t>
      </w:r>
      <w:r w:rsidR="004D0ADB">
        <w:rPr>
          <w:sz w:val="28"/>
          <w:szCs w:val="28"/>
        </w:rPr>
        <w:t xml:space="preserve">принимаются </w:t>
      </w:r>
      <w:r w:rsidR="001028C1">
        <w:rPr>
          <w:b/>
          <w:i/>
          <w:sz w:val="28"/>
          <w:szCs w:val="28"/>
        </w:rPr>
        <w:t xml:space="preserve">до </w:t>
      </w:r>
      <w:r w:rsidR="002703DA" w:rsidRPr="002703DA">
        <w:rPr>
          <w:b/>
          <w:i/>
          <w:sz w:val="28"/>
          <w:szCs w:val="28"/>
        </w:rPr>
        <w:t>1</w:t>
      </w:r>
      <w:r w:rsidR="00E851B7">
        <w:rPr>
          <w:b/>
          <w:i/>
          <w:sz w:val="28"/>
          <w:szCs w:val="28"/>
        </w:rPr>
        <w:t>5</w:t>
      </w:r>
      <w:r w:rsidR="004D0ADB" w:rsidRPr="00A37CE0">
        <w:rPr>
          <w:b/>
          <w:i/>
          <w:sz w:val="28"/>
          <w:szCs w:val="28"/>
        </w:rPr>
        <w:t xml:space="preserve"> сентября 20</w:t>
      </w:r>
      <w:r w:rsidR="002703DA" w:rsidRPr="002703DA">
        <w:rPr>
          <w:b/>
          <w:i/>
          <w:sz w:val="28"/>
          <w:szCs w:val="28"/>
        </w:rPr>
        <w:t>2</w:t>
      </w:r>
      <w:r w:rsidR="00E851B7">
        <w:rPr>
          <w:b/>
          <w:i/>
          <w:sz w:val="28"/>
          <w:szCs w:val="28"/>
        </w:rPr>
        <w:t>3</w:t>
      </w:r>
      <w:r w:rsidR="0049119D">
        <w:rPr>
          <w:b/>
          <w:i/>
          <w:sz w:val="28"/>
          <w:szCs w:val="28"/>
        </w:rPr>
        <w:t xml:space="preserve"> </w:t>
      </w:r>
      <w:r w:rsidR="004D0ADB" w:rsidRPr="00C30296">
        <w:rPr>
          <w:sz w:val="28"/>
          <w:szCs w:val="28"/>
        </w:rPr>
        <w:t>года</w:t>
      </w:r>
      <w:r w:rsidR="004D0ADB">
        <w:rPr>
          <w:sz w:val="28"/>
          <w:szCs w:val="28"/>
        </w:rPr>
        <w:t xml:space="preserve"> </w:t>
      </w:r>
      <w:r w:rsidR="00CE4189">
        <w:rPr>
          <w:sz w:val="28"/>
          <w:szCs w:val="28"/>
        </w:rPr>
        <w:t xml:space="preserve">на электронный адрес: </w:t>
      </w:r>
      <w:hyperlink r:id="rId10" w:history="1">
        <w:r w:rsidR="00E12C65" w:rsidRPr="000D4DE3">
          <w:rPr>
            <w:rStyle w:val="a3"/>
            <w:sz w:val="28"/>
            <w:szCs w:val="28"/>
            <w:lang w:val="en-US"/>
          </w:rPr>
          <w:t>kcsso</w:t>
        </w:r>
        <w:r w:rsidR="00E12C65" w:rsidRPr="000D4DE3">
          <w:rPr>
            <w:rStyle w:val="a3"/>
            <w:sz w:val="28"/>
            <w:szCs w:val="28"/>
          </w:rPr>
          <w:t>18@</w:t>
        </w:r>
        <w:r w:rsidR="00E12C65" w:rsidRPr="000D4DE3">
          <w:rPr>
            <w:rStyle w:val="a3"/>
            <w:sz w:val="28"/>
            <w:szCs w:val="28"/>
            <w:lang w:val="en-US"/>
          </w:rPr>
          <w:t>bk</w:t>
        </w:r>
        <w:r w:rsidR="00E12C65" w:rsidRPr="000D4DE3">
          <w:rPr>
            <w:rStyle w:val="a3"/>
            <w:sz w:val="28"/>
            <w:szCs w:val="28"/>
          </w:rPr>
          <w:t>.</w:t>
        </w:r>
        <w:r w:rsidR="00E12C65" w:rsidRPr="000D4DE3">
          <w:rPr>
            <w:rStyle w:val="a3"/>
            <w:sz w:val="28"/>
            <w:szCs w:val="28"/>
            <w:lang w:val="en-US"/>
          </w:rPr>
          <w:t>ru</w:t>
        </w:r>
      </w:hyperlink>
      <w:r w:rsidR="00542D4E">
        <w:t xml:space="preserve">, </w:t>
      </w:r>
      <w:r w:rsidR="00542D4E" w:rsidRPr="00542D4E">
        <w:rPr>
          <w:sz w:val="28"/>
          <w:szCs w:val="28"/>
        </w:rPr>
        <w:t>после этого срока работы приниматься не будут</w:t>
      </w:r>
      <w:r w:rsidR="0049119D">
        <w:rPr>
          <w:sz w:val="28"/>
          <w:szCs w:val="28"/>
        </w:rPr>
        <w:t>.</w:t>
      </w:r>
    </w:p>
    <w:p w14:paraId="6121F4E0" w14:textId="6C72F04A" w:rsidR="00455425" w:rsidRPr="00C30296" w:rsidRDefault="004D0ADB" w:rsidP="00C302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– </w:t>
      </w:r>
      <w:r w:rsidR="00F23D68">
        <w:rPr>
          <w:sz w:val="28"/>
          <w:szCs w:val="28"/>
        </w:rPr>
        <w:t>Зыкова Марина Петровна</w:t>
      </w:r>
      <w:r>
        <w:rPr>
          <w:sz w:val="28"/>
          <w:szCs w:val="28"/>
        </w:rPr>
        <w:t>, тел. 2-11-97.</w:t>
      </w:r>
      <w:r w:rsidR="0049119D">
        <w:rPr>
          <w:sz w:val="28"/>
          <w:szCs w:val="28"/>
        </w:rPr>
        <w:t>, 89505421250.</w:t>
      </w:r>
    </w:p>
    <w:p w14:paraId="6EBC2CE2" w14:textId="77777777" w:rsidR="00F87F3C" w:rsidRDefault="00F87F3C" w:rsidP="005D0AA1">
      <w:pPr>
        <w:rPr>
          <w:sz w:val="28"/>
          <w:szCs w:val="28"/>
        </w:rPr>
      </w:pPr>
    </w:p>
    <w:p w14:paraId="4412CF70" w14:textId="77777777" w:rsidR="00542D4E" w:rsidRDefault="00542D4E" w:rsidP="005D0AA1">
      <w:pPr>
        <w:rPr>
          <w:sz w:val="28"/>
          <w:szCs w:val="28"/>
        </w:rPr>
      </w:pPr>
    </w:p>
    <w:p w14:paraId="20ACE6EA" w14:textId="77777777" w:rsidR="00542D4E" w:rsidRDefault="00542D4E" w:rsidP="005D0AA1">
      <w:pPr>
        <w:rPr>
          <w:sz w:val="28"/>
          <w:szCs w:val="28"/>
        </w:rPr>
      </w:pPr>
    </w:p>
    <w:p w14:paraId="24234FB7" w14:textId="77777777" w:rsidR="005D0AA1" w:rsidRDefault="00542D4E" w:rsidP="005D0AA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D0AA1" w:rsidRPr="006F5BDE">
        <w:rPr>
          <w:sz w:val="28"/>
          <w:szCs w:val="28"/>
        </w:rPr>
        <w:t xml:space="preserve">ачальник Управления образования </w:t>
      </w:r>
    </w:p>
    <w:p w14:paraId="79B5D580" w14:textId="77777777" w:rsidR="005D0AA1" w:rsidRDefault="005D0AA1" w:rsidP="005D0AA1">
      <w:pPr>
        <w:rPr>
          <w:sz w:val="28"/>
          <w:szCs w:val="28"/>
        </w:rPr>
      </w:pPr>
      <w:r w:rsidRPr="006F5BDE">
        <w:rPr>
          <w:sz w:val="28"/>
          <w:szCs w:val="28"/>
        </w:rPr>
        <w:t>Администрации Артинского городского округа</w:t>
      </w:r>
      <w:r>
        <w:rPr>
          <w:sz w:val="28"/>
          <w:szCs w:val="28"/>
        </w:rPr>
        <w:t xml:space="preserve">                           </w:t>
      </w:r>
      <w:r w:rsidR="00EC3E90">
        <w:rPr>
          <w:sz w:val="28"/>
          <w:szCs w:val="28"/>
        </w:rPr>
        <w:t xml:space="preserve">  Е.А.Спешилова</w:t>
      </w:r>
    </w:p>
    <w:p w14:paraId="4FCC8E47" w14:textId="77777777" w:rsidR="005D0AA1" w:rsidRPr="00CA09D5" w:rsidRDefault="005D0AA1" w:rsidP="005D0AA1">
      <w:pPr>
        <w:rPr>
          <w:sz w:val="28"/>
          <w:szCs w:val="28"/>
        </w:rPr>
      </w:pPr>
    </w:p>
    <w:p w14:paraId="757B2084" w14:textId="77777777" w:rsidR="00CE4189" w:rsidRDefault="00CE4189" w:rsidP="005D0AA1">
      <w:pPr>
        <w:rPr>
          <w:sz w:val="28"/>
          <w:szCs w:val="28"/>
        </w:rPr>
      </w:pPr>
    </w:p>
    <w:p w14:paraId="0F9B6948" w14:textId="77777777" w:rsidR="00EC3E90" w:rsidRDefault="00542D4E" w:rsidP="003F4A4C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5D0AA1" w:rsidRPr="00F864A6">
        <w:rPr>
          <w:sz w:val="20"/>
          <w:szCs w:val="20"/>
        </w:rPr>
        <w:t>сп.</w:t>
      </w:r>
      <w:r w:rsidR="00A15001">
        <w:rPr>
          <w:sz w:val="20"/>
          <w:szCs w:val="20"/>
        </w:rPr>
        <w:t>Зыкова М.П</w:t>
      </w:r>
      <w:r w:rsidR="00CE4189">
        <w:rPr>
          <w:sz w:val="20"/>
          <w:szCs w:val="20"/>
        </w:rPr>
        <w:t>.</w:t>
      </w:r>
      <w:r w:rsidR="00F87F3C">
        <w:rPr>
          <w:sz w:val="20"/>
          <w:szCs w:val="20"/>
        </w:rPr>
        <w:t xml:space="preserve"> (</w:t>
      </w:r>
      <w:r w:rsidR="00F87F3C" w:rsidRPr="00F864A6">
        <w:rPr>
          <w:sz w:val="20"/>
          <w:szCs w:val="20"/>
        </w:rPr>
        <w:t>2-11-97</w:t>
      </w:r>
      <w:r w:rsidR="00F87F3C">
        <w:rPr>
          <w:sz w:val="20"/>
          <w:szCs w:val="20"/>
        </w:rPr>
        <w:t>)</w:t>
      </w:r>
    </w:p>
    <w:p w14:paraId="5822B669" w14:textId="77777777" w:rsidR="00F23D68" w:rsidRDefault="00F23D68" w:rsidP="003F4A4C">
      <w:pPr>
        <w:rPr>
          <w:sz w:val="20"/>
          <w:szCs w:val="20"/>
        </w:rPr>
      </w:pPr>
    </w:p>
    <w:p w14:paraId="46BCD062" w14:textId="77777777" w:rsidR="0008428E" w:rsidRDefault="0008428E" w:rsidP="0006747E">
      <w:pPr>
        <w:ind w:left="4111"/>
        <w:jc w:val="right"/>
        <w:rPr>
          <w:sz w:val="28"/>
          <w:szCs w:val="28"/>
        </w:rPr>
      </w:pPr>
    </w:p>
    <w:sectPr w:rsidR="0008428E" w:rsidSect="0008428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7D7B37"/>
    <w:multiLevelType w:val="multilevel"/>
    <w:tmpl w:val="A62EB34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919E5"/>
    <w:multiLevelType w:val="multilevel"/>
    <w:tmpl w:val="48FC7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45BF4"/>
    <w:multiLevelType w:val="hybridMultilevel"/>
    <w:tmpl w:val="AFBE9912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6960"/>
    <w:multiLevelType w:val="multilevel"/>
    <w:tmpl w:val="CD583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333384"/>
    <w:multiLevelType w:val="multilevel"/>
    <w:tmpl w:val="36FE15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1F5"/>
    <w:rsid w:val="0000234A"/>
    <w:rsid w:val="0003542C"/>
    <w:rsid w:val="0004568C"/>
    <w:rsid w:val="00050EE3"/>
    <w:rsid w:val="0006747E"/>
    <w:rsid w:val="0008428E"/>
    <w:rsid w:val="000A268E"/>
    <w:rsid w:val="000B53EE"/>
    <w:rsid w:val="000F5005"/>
    <w:rsid w:val="001028C1"/>
    <w:rsid w:val="00106F76"/>
    <w:rsid w:val="001300F6"/>
    <w:rsid w:val="00136FF6"/>
    <w:rsid w:val="0014282E"/>
    <w:rsid w:val="001940B4"/>
    <w:rsid w:val="001A285F"/>
    <w:rsid w:val="001A420D"/>
    <w:rsid w:val="002431A7"/>
    <w:rsid w:val="002703DA"/>
    <w:rsid w:val="003406A0"/>
    <w:rsid w:val="00357D52"/>
    <w:rsid w:val="0037544C"/>
    <w:rsid w:val="00375C5F"/>
    <w:rsid w:val="003B28D0"/>
    <w:rsid w:val="003D1301"/>
    <w:rsid w:val="003E2D43"/>
    <w:rsid w:val="003F0CE5"/>
    <w:rsid w:val="003F4A4C"/>
    <w:rsid w:val="00455425"/>
    <w:rsid w:val="004628DC"/>
    <w:rsid w:val="004827DC"/>
    <w:rsid w:val="0049119D"/>
    <w:rsid w:val="004915DC"/>
    <w:rsid w:val="004B450B"/>
    <w:rsid w:val="004B50EB"/>
    <w:rsid w:val="004D0ADB"/>
    <w:rsid w:val="00513770"/>
    <w:rsid w:val="00533DC5"/>
    <w:rsid w:val="00542D4E"/>
    <w:rsid w:val="00545750"/>
    <w:rsid w:val="00590695"/>
    <w:rsid w:val="005A0005"/>
    <w:rsid w:val="005D0AA1"/>
    <w:rsid w:val="005E4345"/>
    <w:rsid w:val="005F61C7"/>
    <w:rsid w:val="00647830"/>
    <w:rsid w:val="006B3244"/>
    <w:rsid w:val="006F5BDE"/>
    <w:rsid w:val="0070503A"/>
    <w:rsid w:val="00737894"/>
    <w:rsid w:val="0075676E"/>
    <w:rsid w:val="00770F3E"/>
    <w:rsid w:val="0077454B"/>
    <w:rsid w:val="00776D09"/>
    <w:rsid w:val="007E0F7F"/>
    <w:rsid w:val="00827C96"/>
    <w:rsid w:val="00867324"/>
    <w:rsid w:val="00931685"/>
    <w:rsid w:val="00947EA1"/>
    <w:rsid w:val="009C1D61"/>
    <w:rsid w:val="009D14B4"/>
    <w:rsid w:val="009D508C"/>
    <w:rsid w:val="00A15001"/>
    <w:rsid w:val="00A158A8"/>
    <w:rsid w:val="00A37CE0"/>
    <w:rsid w:val="00A60223"/>
    <w:rsid w:val="00A9482E"/>
    <w:rsid w:val="00AA775C"/>
    <w:rsid w:val="00AB1B9C"/>
    <w:rsid w:val="00AC5472"/>
    <w:rsid w:val="00AD495E"/>
    <w:rsid w:val="00AE084D"/>
    <w:rsid w:val="00B304F8"/>
    <w:rsid w:val="00B52E2A"/>
    <w:rsid w:val="00B7568E"/>
    <w:rsid w:val="00BD31F5"/>
    <w:rsid w:val="00C30296"/>
    <w:rsid w:val="00CA09D5"/>
    <w:rsid w:val="00CE4189"/>
    <w:rsid w:val="00CE7D2F"/>
    <w:rsid w:val="00D048AD"/>
    <w:rsid w:val="00D50260"/>
    <w:rsid w:val="00DF1206"/>
    <w:rsid w:val="00DF3E52"/>
    <w:rsid w:val="00E00EC0"/>
    <w:rsid w:val="00E12C65"/>
    <w:rsid w:val="00E60AA6"/>
    <w:rsid w:val="00E72E88"/>
    <w:rsid w:val="00E851B7"/>
    <w:rsid w:val="00E947BB"/>
    <w:rsid w:val="00EC3E90"/>
    <w:rsid w:val="00EE0162"/>
    <w:rsid w:val="00EF4A2F"/>
    <w:rsid w:val="00F23D68"/>
    <w:rsid w:val="00F608D4"/>
    <w:rsid w:val="00F864A6"/>
    <w:rsid w:val="00F87F3C"/>
    <w:rsid w:val="00FC5507"/>
    <w:rsid w:val="00FC5E80"/>
    <w:rsid w:val="00FD221A"/>
    <w:rsid w:val="00FF0EA9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61ABF3"/>
  <w15:docId w15:val="{68E447E4-F227-4369-A519-F30372C4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1F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1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1F5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7"/>
    <w:rsid w:val="0003542C"/>
    <w:rPr>
      <w:rFonts w:ascii="Times New Roman" w:hAnsi="Times New Roman" w:cs="Times New Roman"/>
      <w:spacing w:val="-2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03542C"/>
    <w:pPr>
      <w:widowControl w:val="0"/>
      <w:shd w:val="clear" w:color="auto" w:fill="FFFFFF"/>
      <w:suppressAutoHyphens w:val="0"/>
      <w:spacing w:after="60" w:line="278" w:lineRule="exact"/>
      <w:jc w:val="center"/>
    </w:pPr>
    <w:rPr>
      <w:rFonts w:eastAsiaTheme="minorHAnsi"/>
      <w:spacing w:val="-2"/>
      <w:kern w:val="0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354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0"/>
    <w:rsid w:val="0003542C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542C"/>
    <w:pPr>
      <w:widowControl w:val="0"/>
      <w:shd w:val="clear" w:color="auto" w:fill="FFFFFF"/>
      <w:suppressAutoHyphens w:val="0"/>
      <w:spacing w:before="420" w:after="240" w:line="322" w:lineRule="exact"/>
    </w:pPr>
    <w:rPr>
      <w:rFonts w:eastAsiaTheme="minorHAnsi"/>
      <w:b/>
      <w:bCs/>
      <w:spacing w:val="1"/>
      <w:kern w:val="0"/>
      <w:sz w:val="25"/>
      <w:szCs w:val="25"/>
      <w:lang w:eastAsia="en-US"/>
    </w:rPr>
  </w:style>
  <w:style w:type="character" w:customStyle="1" w:styleId="a8">
    <w:name w:val="Сноска_"/>
    <w:basedOn w:val="a0"/>
    <w:link w:val="a9"/>
    <w:rsid w:val="0003542C"/>
    <w:rPr>
      <w:rFonts w:ascii="Calibri" w:hAnsi="Calibri" w:cs="Calibri"/>
      <w:b/>
      <w:bCs/>
      <w:spacing w:val="2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03542C"/>
    <w:pPr>
      <w:widowControl w:val="0"/>
      <w:shd w:val="clear" w:color="auto" w:fill="FFFFFF"/>
      <w:suppressAutoHyphens w:val="0"/>
      <w:spacing w:line="240" w:lineRule="exact"/>
    </w:pPr>
    <w:rPr>
      <w:rFonts w:ascii="Calibri" w:eastAsiaTheme="minorHAnsi" w:hAnsi="Calibri" w:cs="Calibri"/>
      <w:b/>
      <w:bCs/>
      <w:spacing w:val="2"/>
      <w:kern w:val="0"/>
      <w:sz w:val="17"/>
      <w:szCs w:val="17"/>
      <w:lang w:eastAsia="en-US"/>
    </w:rPr>
  </w:style>
  <w:style w:type="character" w:customStyle="1" w:styleId="9">
    <w:name w:val="Основной текст (9)_"/>
    <w:basedOn w:val="a0"/>
    <w:link w:val="90"/>
    <w:rsid w:val="00C30296"/>
    <w:rPr>
      <w:rFonts w:ascii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aa">
    <w:name w:val="Основной текст + Полужирный"/>
    <w:aliases w:val="Интервал 0 pt"/>
    <w:basedOn w:val="a6"/>
    <w:rsid w:val="00C30296"/>
    <w:rPr>
      <w:rFonts w:ascii="Times New Roman" w:hAnsi="Times New Roman" w:cs="Times New Roman"/>
      <w:b/>
      <w:bCs/>
      <w:spacing w:val="0"/>
      <w:sz w:val="26"/>
      <w:szCs w:val="26"/>
      <w:u w:val="none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30296"/>
    <w:pPr>
      <w:widowControl w:val="0"/>
      <w:shd w:val="clear" w:color="auto" w:fill="FFFFFF"/>
      <w:suppressAutoHyphens w:val="0"/>
      <w:spacing w:after="480" w:line="319" w:lineRule="exact"/>
      <w:ind w:hanging="340"/>
    </w:pPr>
    <w:rPr>
      <w:rFonts w:eastAsiaTheme="minorHAnsi"/>
      <w:i/>
      <w:iCs/>
      <w:spacing w:val="-2"/>
      <w:kern w:val="0"/>
      <w:sz w:val="25"/>
      <w:szCs w:val="25"/>
      <w:lang w:eastAsia="en-US"/>
    </w:rPr>
  </w:style>
  <w:style w:type="character" w:customStyle="1" w:styleId="10">
    <w:name w:val="Основной текст (10)_"/>
    <w:basedOn w:val="a0"/>
    <w:link w:val="100"/>
    <w:rsid w:val="00C30296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913pt">
    <w:name w:val="Основной текст (9) + 13 pt"/>
    <w:aliases w:val="Не курсив1,Интервал 0 pt1"/>
    <w:basedOn w:val="9"/>
    <w:rsid w:val="00C30296"/>
    <w:rPr>
      <w:rFonts w:ascii="Times New Roman" w:hAnsi="Times New Roman" w:cs="Times New Roman"/>
      <w:i/>
      <w:iCs/>
      <w:spacing w:val="-2"/>
      <w:sz w:val="26"/>
      <w:szCs w:val="26"/>
      <w:u w:val="none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30296"/>
    <w:pPr>
      <w:widowControl w:val="0"/>
      <w:shd w:val="clear" w:color="auto" w:fill="FFFFFF"/>
      <w:suppressAutoHyphens w:val="0"/>
      <w:spacing w:line="346" w:lineRule="exact"/>
      <w:ind w:hanging="340"/>
    </w:pPr>
    <w:rPr>
      <w:rFonts w:eastAsiaTheme="minorHAnsi"/>
      <w:b/>
      <w:bCs/>
      <w:i/>
      <w:iCs/>
      <w:spacing w:val="-3"/>
      <w:kern w:val="0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0F5005"/>
    <w:pPr>
      <w:ind w:left="720"/>
    </w:pPr>
    <w:rPr>
      <w:kern w:val="0"/>
      <w:sz w:val="20"/>
      <w:szCs w:val="20"/>
      <w:lang w:val="en-US" w:eastAsia="en-US"/>
    </w:rPr>
  </w:style>
  <w:style w:type="paragraph" w:customStyle="1" w:styleId="Default">
    <w:name w:val="Default"/>
    <w:rsid w:val="003E2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4">
    <w:name w:val="c14"/>
    <w:basedOn w:val="a0"/>
    <w:rsid w:val="00F23D68"/>
  </w:style>
  <w:style w:type="character" w:customStyle="1" w:styleId="apple-converted-space">
    <w:name w:val="apple-converted-space"/>
    <w:basedOn w:val="a0"/>
    <w:rsid w:val="00F23D68"/>
  </w:style>
  <w:style w:type="character" w:customStyle="1" w:styleId="c36">
    <w:name w:val="c36"/>
    <w:basedOn w:val="a0"/>
    <w:rsid w:val="00F23D68"/>
  </w:style>
  <w:style w:type="table" w:styleId="ac">
    <w:name w:val="Table Grid"/>
    <w:basedOn w:val="a1"/>
    <w:uiPriority w:val="59"/>
    <w:rsid w:val="000842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8428E"/>
    <w:pPr>
      <w:spacing w:after="0" w:line="240" w:lineRule="auto"/>
    </w:pPr>
  </w:style>
  <w:style w:type="paragraph" w:customStyle="1" w:styleId="11">
    <w:name w:val="Обычный1"/>
    <w:rsid w:val="0008428E"/>
    <w:rPr>
      <w:rFonts w:ascii="Calibri" w:eastAsia="Calibri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F608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8D4"/>
    <w:pPr>
      <w:widowControl w:val="0"/>
      <w:shd w:val="clear" w:color="auto" w:fill="FFFFFF"/>
      <w:suppressAutoHyphens w:val="0"/>
      <w:spacing w:before="540" w:line="312" w:lineRule="exact"/>
      <w:jc w:val="both"/>
    </w:pPr>
    <w:rPr>
      <w:kern w:val="0"/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375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e">
    <w:name w:val="Unresolved Mention"/>
    <w:basedOn w:val="a0"/>
    <w:uiPriority w:val="99"/>
    <w:semiHidden/>
    <w:unhideWhenUsed/>
    <w:rsid w:val="0093168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85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brennikova-mv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csso18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s.apkpro.ru/docs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A797-B594-4563-B648-1B04E1F3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kcsso mbuago</cp:lastModifiedBy>
  <cp:revision>8</cp:revision>
  <cp:lastPrinted>2023-09-01T07:20:00Z</cp:lastPrinted>
  <dcterms:created xsi:type="dcterms:W3CDTF">2019-09-03T05:31:00Z</dcterms:created>
  <dcterms:modified xsi:type="dcterms:W3CDTF">2023-09-04T04:03:00Z</dcterms:modified>
</cp:coreProperties>
</file>